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41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Кузишина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Игоря Мирославовича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19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6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Addressgrp-3rplc-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0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8rplc-11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7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иректор </w:t>
      </w:r>
      <w:r>
        <w:rPr>
          <w:rStyle w:val="cat-OrganizationNamegrp-18rplc-13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Кузишин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5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8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Кузишин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Кузишин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И.М.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Кузишина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456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9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Кузишина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Кузишина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Кузишина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Игоря Мирославовича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0rplc-27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54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19rplc-6">
    <w:name w:val="cat-ExternalSystemDefined grp-19 rplc-6"/>
    <w:basedOn w:val="DefaultParagraphFont"/>
  </w:style>
  <w:style w:type="character" w:customStyle="1" w:styleId="cat-PassportDatagrp-16rplc-7">
    <w:name w:val="cat-PassportData grp-16 rplc-7"/>
    <w:basedOn w:val="DefaultParagraphFont"/>
  </w:style>
  <w:style w:type="character" w:customStyle="1" w:styleId="cat-Addressgrp-3rplc-8">
    <w:name w:val="cat-Address grp-3 rplc-8"/>
    <w:basedOn w:val="DefaultParagraphFont"/>
  </w:style>
  <w:style w:type="character" w:customStyle="1" w:styleId="cat-UserDefinedgrp-20rplc-9">
    <w:name w:val="cat-UserDefined grp-20 rplc-9"/>
    <w:basedOn w:val="DefaultParagraphFont"/>
  </w:style>
  <w:style w:type="character" w:customStyle="1" w:styleId="cat-OrganizationNamegrp-18rplc-11">
    <w:name w:val="cat-OrganizationName grp-18 rplc-11"/>
    <w:basedOn w:val="DefaultParagraphFont"/>
  </w:style>
  <w:style w:type="character" w:customStyle="1" w:styleId="cat-PassportDatagrp-17rplc-12">
    <w:name w:val="cat-PassportData grp-17 rplc-12"/>
    <w:basedOn w:val="DefaultParagraphFont"/>
  </w:style>
  <w:style w:type="character" w:customStyle="1" w:styleId="cat-OrganizationNamegrp-18rplc-13">
    <w:name w:val="cat-OrganizationName grp-18 rplc-13"/>
    <w:basedOn w:val="DefaultParagraphFont"/>
  </w:style>
  <w:style w:type="character" w:customStyle="1" w:styleId="cat-Addressgrp-5rplc-15">
    <w:name w:val="cat-Address grp-5 rplc-15"/>
    <w:basedOn w:val="DefaultParagraphFont"/>
  </w:style>
  <w:style w:type="character" w:customStyle="1" w:styleId="cat-Dategrp-7rplc-16">
    <w:name w:val="cat-Date grp-7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10rplc-27">
    <w:name w:val="cat-Date grp-10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